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238-23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Ашрапова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Уктамбоевича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Ашрапов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Э.У. 23.01.2024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6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586231</w:t>
      </w:r>
      <w:r>
        <w:rPr>
          <w:rFonts w:ascii="Times New Roman" w:eastAsia="Times New Roman" w:hAnsi="Times New Roman" w:cs="Times New Roman"/>
          <w:sz w:val="28"/>
          <w:szCs w:val="28"/>
        </w:rPr>
        <w:t>110011160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10.11.2023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Ашрапов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>Ашраповым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Э.У. 28.03.2024 г.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Ашрапов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Э.У.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Ашрапов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Ашрапов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№ 18810</w:t>
      </w:r>
      <w:r>
        <w:rPr>
          <w:rFonts w:ascii="Times New Roman" w:eastAsia="Times New Roman" w:hAnsi="Times New Roman" w:cs="Times New Roman"/>
          <w:sz w:val="28"/>
          <w:szCs w:val="28"/>
        </w:rPr>
        <w:t>886240920020978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.03.20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 18810586231110011160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10.11.2023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Ашрапова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Э.У.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Ашрапова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Уктамбоевича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2912420173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36rplc-21">
    <w:name w:val="cat-UserDefined grp-36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